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DB2ADA">
        <w:rPr>
          <w:color w:val="26282F"/>
        </w:rPr>
        <w:t>8</w:t>
      </w:r>
      <w:r w:rsidR="00A73BEE">
        <w:rPr>
          <w:color w:val="26282F"/>
        </w:rPr>
        <w:t xml:space="preserve"> по ул. </w:t>
      </w:r>
      <w:r w:rsidR="00DB2ADA">
        <w:rPr>
          <w:color w:val="26282F"/>
        </w:rPr>
        <w:t>Азата Аббасова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80" w:rsidRDefault="00682380">
      <w:r>
        <w:separator/>
      </w:r>
    </w:p>
  </w:endnote>
  <w:endnote w:type="continuationSeparator" w:id="0">
    <w:p w:rsidR="00682380" w:rsidRDefault="0068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80" w:rsidRDefault="00682380">
      <w:r>
        <w:separator/>
      </w:r>
    </w:p>
  </w:footnote>
  <w:footnote w:type="continuationSeparator" w:id="0">
    <w:p w:rsidR="00682380" w:rsidRDefault="0068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1AAE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2380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2ADA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E4ED20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011A9-70AB-4E24-B66C-316B76ED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2019-07-03T07:08:00Z</dcterms:created>
  <dcterms:modified xsi:type="dcterms:W3CDTF">2019-07-03T07:10:00Z</dcterms:modified>
</cp:coreProperties>
</file>